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188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2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8602017398) 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(паспорт </w:t>
      </w:r>
      <w:r>
        <w:rPr>
          <w:rStyle w:val="cat-ExternalSystemDefinedgrp-13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38347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eastAsia="Times New Roman" w:hAnsi="Times New Roman" w:cs="Times New Roman"/>
          <w:sz w:val="28"/>
          <w:szCs w:val="28"/>
        </w:rPr>
        <w:t>неосновательно полученного п</w:t>
      </w:r>
      <w:r>
        <w:rPr>
          <w:rFonts w:ascii="Times New Roman" w:eastAsia="Times New Roman" w:hAnsi="Times New Roman" w:cs="Times New Roman"/>
          <w:sz w:val="28"/>
          <w:szCs w:val="28"/>
        </w:rPr>
        <w:t>особия по безработице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Казенного </w:t>
      </w:r>
      <w:r>
        <w:rPr>
          <w:rStyle w:val="cat-OrganizationNamegrp-12rplc-7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неосновательно полученного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пособия по безработице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1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излишне выплаченного пособия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безработице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 с </w:t>
      </w:r>
      <w:r>
        <w:rPr>
          <w:rStyle w:val="cat-Dategrp-2rplc-1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3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государственную пошл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Style w:val="cat-Sumgrp-11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местного бюджета.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6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 </w:t>
      </w:r>
      <w:r>
        <w:rPr>
          <w:rStyle w:val="cat-FIOgrp-8rplc-17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1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 </w:t>
      </w:r>
      <w:r>
        <w:rPr>
          <w:rStyle w:val="cat-FIOgrp-9rplc-19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2rplc-4">
    <w:name w:val="cat-OrganizationName grp-12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ExternalSystemDefinedgrp-13rplc-6">
    <w:name w:val="cat-ExternalSystemDefined grp-13 rplc-6"/>
    <w:basedOn w:val="DefaultParagraphFont"/>
  </w:style>
  <w:style w:type="character" w:customStyle="1" w:styleId="cat-OrganizationNamegrp-12rplc-7">
    <w:name w:val="cat-OrganizationName grp-12 rplc-7"/>
    <w:basedOn w:val="DefaultParagraphFont"/>
  </w:style>
  <w:style w:type="character" w:customStyle="1" w:styleId="cat-FIOgrp-6rplc-8">
    <w:name w:val="cat-FIO grp-6 rplc-8"/>
    <w:basedOn w:val="DefaultParagraphFont"/>
  </w:style>
  <w:style w:type="character" w:customStyle="1" w:styleId="cat-FIOgrp-7rplc-9">
    <w:name w:val="cat-FIO grp-7 rplc-9"/>
    <w:basedOn w:val="DefaultParagraphFont"/>
  </w:style>
  <w:style w:type="character" w:customStyle="1" w:styleId="cat-OrganizationNamegrp-12rplc-10">
    <w:name w:val="cat-OrganizationName grp-12 rplc-10"/>
    <w:basedOn w:val="DefaultParagraphFont"/>
  </w:style>
  <w:style w:type="character" w:customStyle="1" w:styleId="cat-Sumgrp-10rplc-11">
    <w:name w:val="cat-Sum grp-10 rplc-11"/>
    <w:basedOn w:val="DefaultParagraphFont"/>
  </w:style>
  <w:style w:type="character" w:customStyle="1" w:styleId="cat-Dategrp-2rplc-12">
    <w:name w:val="cat-Date grp-2 rplc-12"/>
    <w:basedOn w:val="DefaultParagraphFont"/>
  </w:style>
  <w:style w:type="character" w:customStyle="1" w:styleId="cat-Dategrp-3rplc-13">
    <w:name w:val="cat-Date grp-3 rplc-13"/>
    <w:basedOn w:val="DefaultParagraphFont"/>
  </w:style>
  <w:style w:type="character" w:customStyle="1" w:styleId="cat-FIOgrp-7rplc-14">
    <w:name w:val="cat-FIO grp-7 rplc-14"/>
    <w:basedOn w:val="DefaultParagraphFont"/>
  </w:style>
  <w:style w:type="character" w:customStyle="1" w:styleId="cat-Sumgrp-11rplc-15">
    <w:name w:val="cat-Sum grp-11 rplc-15"/>
    <w:basedOn w:val="DefaultParagraphFont"/>
  </w:style>
  <w:style w:type="character" w:customStyle="1" w:styleId="cat-FIOgrp-8rplc-16">
    <w:name w:val="cat-FIO grp-8 rplc-16"/>
    <w:basedOn w:val="DefaultParagraphFont"/>
  </w:style>
  <w:style w:type="character" w:customStyle="1" w:styleId="cat-FIOgrp-8rplc-17">
    <w:name w:val="cat-FIO grp-8 rplc-17"/>
    <w:basedOn w:val="DefaultParagraphFont"/>
  </w:style>
  <w:style w:type="character" w:customStyle="1" w:styleId="cat-Dategrp-1rplc-18">
    <w:name w:val="cat-Date grp-1 rplc-18"/>
    <w:basedOn w:val="DefaultParagraphFont"/>
  </w:style>
  <w:style w:type="character" w:customStyle="1" w:styleId="cat-FIOgrp-9rplc-19">
    <w:name w:val="cat-FIO grp-9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